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01F" w14:textId="77777777" w:rsidR="00080DAD" w:rsidRPr="000E5717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E6FF8" w14:textId="78D65226" w:rsidR="00080DAD" w:rsidRPr="000E5717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445C6C">
        <w:rPr>
          <w:rFonts w:ascii="Times New Roman" w:hAnsi="Times New Roman" w:cs="Times New Roman"/>
          <w:b/>
          <w:sz w:val="24"/>
          <w:szCs w:val="24"/>
        </w:rPr>
        <w:t>10</w:t>
      </w:r>
      <w:r w:rsidRPr="000E571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BCA4446" w14:textId="280FD188" w:rsidR="00080DAD" w:rsidRPr="000E5717" w:rsidRDefault="00080DAD" w:rsidP="00080DA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NA REALIZACJĘ USŁUGI:</w:t>
      </w:r>
      <w:r w:rsidR="00FC2EAD" w:rsidRP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ORGANIZACJA I </w:t>
      </w:r>
      <w:r w:rsidR="00FC2EAD" w:rsidRPr="000E5717">
        <w:rPr>
          <w:rFonts w:ascii="Times New Roman" w:hAnsi="Times New Roman" w:cs="Times New Roman"/>
          <w:b/>
          <w:sz w:val="24"/>
          <w:szCs w:val="24"/>
        </w:rPr>
        <w:t xml:space="preserve">PRZEPROWADZENIE WARSZTATÓW 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SOCJOTERAPEUTYCZNYCH </w:t>
      </w:r>
      <w:r w:rsidR="002631A6">
        <w:rPr>
          <w:rFonts w:ascii="Times New Roman" w:hAnsi="Times New Roman" w:cs="Times New Roman"/>
          <w:b/>
          <w:sz w:val="24"/>
          <w:szCs w:val="24"/>
        </w:rPr>
        <w:t>„ŻYCIE BEZ PRZEMOCY”</w:t>
      </w:r>
      <w:r w:rsidR="00B51466" w:rsidRP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717">
        <w:rPr>
          <w:rFonts w:ascii="Times New Roman" w:hAnsi="Times New Roman" w:cs="Times New Roman"/>
          <w:b/>
          <w:sz w:val="24"/>
          <w:szCs w:val="24"/>
        </w:rPr>
        <w:t>DLA UCZESTNIKÓW PROJEKTU „REGIONALNA AKADEMIA DZIECI</w:t>
      </w:r>
      <w:r w:rsidR="00263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0E5717">
        <w:rPr>
          <w:rFonts w:ascii="Times New Roman" w:hAnsi="Times New Roman" w:cs="Times New Roman"/>
          <w:b/>
          <w:sz w:val="24"/>
          <w:szCs w:val="24"/>
        </w:rPr>
        <w:t xml:space="preserve"> I MŁODZIEŻY”</w:t>
      </w:r>
      <w:bookmarkStart w:id="0" w:name="_Hlk516747858"/>
      <w:bookmarkEnd w:id="0"/>
    </w:p>
    <w:p w14:paraId="49AA20B3" w14:textId="77777777" w:rsidR="00080DAD" w:rsidRPr="000E5717" w:rsidRDefault="00080DAD" w:rsidP="00080D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 zgodnie z procedurą ROZEZNANIE RYNKU</w:t>
      </w:r>
    </w:p>
    <w:p w14:paraId="1EB542D4" w14:textId="70D58CC4" w:rsidR="00080DAD" w:rsidRPr="000E5717" w:rsidRDefault="00080DAD" w:rsidP="00FC2EA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Powiatowe Centrum Pomocy Rodzinie z siedzibą w Goleniowie zaprasza do składania ofert na</w:t>
      </w:r>
      <w:bookmarkStart w:id="1" w:name="_Hlk8387470"/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usługi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</w:t>
      </w:r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warsztatów socjoterapeutycznych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-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projektu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5028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C2EAD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Dzieci i Młodzieży”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10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0E5717">
        <w:rPr>
          <w:rFonts w:ascii="Times New Roman" w:hAnsi="Times New Roman" w:cs="Times New Roman"/>
          <w:sz w:val="24"/>
          <w:szCs w:val="24"/>
        </w:rPr>
        <w:t>dofinansowanego ze środków Europejskiego Funduszu Społecznego</w:t>
      </w:r>
      <w:r w:rsidR="002631A6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w ramach działania Regionalnego Programu Operacyjnego Województwa Zachodniopomorskiego na lata 2014-2020, Oś Priorytetowa VII Włączenie społeczne, Działanie 7.6 Wsparcie rozwoju usług społecznych świadczonych w interesie ogólnym.</w:t>
      </w:r>
    </w:p>
    <w:p w14:paraId="2AD183A7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42B45FD4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Powiat Goleniowski – Powiatowe Centrum Pomocy Rodzinie w Goleniowie</w:t>
      </w:r>
    </w:p>
    <w:p w14:paraId="1CCD30C5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ul. Pocztowa 43</w:t>
      </w:r>
    </w:p>
    <w:p w14:paraId="06D4A680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72 – 100 Goleniów</w:t>
      </w:r>
    </w:p>
    <w:p w14:paraId="27042111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</w:rPr>
        <w:t>tel. 91 418 38 60</w:t>
      </w:r>
    </w:p>
    <w:p w14:paraId="6475553A" w14:textId="77777777" w:rsidR="00080DAD" w:rsidRPr="000E5717" w:rsidRDefault="00080DAD" w:rsidP="00080DAD">
      <w:pPr>
        <w:pStyle w:val="Default"/>
        <w:rPr>
          <w:rFonts w:ascii="Times New Roman" w:hAnsi="Times New Roman" w:cs="Times New Roman"/>
        </w:rPr>
      </w:pPr>
    </w:p>
    <w:p w14:paraId="045379ED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14:paraId="611FB7A6" w14:textId="1E3A14CA" w:rsidR="00FC2EAD" w:rsidRPr="000E5717" w:rsidRDefault="00E50286" w:rsidP="00FC2E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Przedmiotem zamówienia jest wybór osoby/podmiotu do realizacji usługi</w:t>
      </w:r>
      <w:r w:rsidR="00924B43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organizacj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przeprowadzeniu </w:t>
      </w:r>
      <w:r w:rsidR="0037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warsztatów socjoterapeutycznych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2631A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46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i młodzieży - uczestników projektu pn. „ Regionalna Akademia Dzieci i Młodzieży”.</w:t>
      </w:r>
    </w:p>
    <w:p w14:paraId="6F45A55E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III. Procedura</w:t>
      </w:r>
    </w:p>
    <w:p w14:paraId="5DE5F511" w14:textId="77777777" w:rsidR="00080DAD" w:rsidRPr="000E5717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Na podstawie art. 4 ust. 8 ustawy z dnia 29 stycznia 2004 r. Prawo zamówień publicznych.</w:t>
      </w:r>
    </w:p>
    <w:p w14:paraId="59F778FF" w14:textId="08EA66FC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14:paraId="671C7B81" w14:textId="109D9316" w:rsidR="002631A6" w:rsidRDefault="00486BAD" w:rsidP="00486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68118A" w:rsidRPr="000E5717">
        <w:rPr>
          <w:rFonts w:ascii="Times New Roman" w:hAnsi="Times New Roman" w:cs="Times New Roman"/>
          <w:sz w:val="24"/>
          <w:szCs w:val="24"/>
        </w:rPr>
        <w:t xml:space="preserve">Usługa polega na organizacji i przeprowadzeniu </w:t>
      </w:r>
      <w:r w:rsidR="00BC0295" w:rsidRPr="000E5717">
        <w:rPr>
          <w:rFonts w:ascii="Times New Roman" w:hAnsi="Times New Roman" w:cs="Times New Roman"/>
          <w:sz w:val="24"/>
          <w:szCs w:val="24"/>
        </w:rPr>
        <w:t xml:space="preserve">trzech </w:t>
      </w:r>
      <w:r w:rsidR="0068118A" w:rsidRPr="000E5717">
        <w:rPr>
          <w:rFonts w:ascii="Times New Roman" w:hAnsi="Times New Roman" w:cs="Times New Roman"/>
          <w:sz w:val="24"/>
          <w:szCs w:val="24"/>
        </w:rPr>
        <w:t xml:space="preserve">warsztatów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socjoterapeutycznych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2631A6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i młodzieży - uczestników projektu pn. „Regionalna Akademia Dzieci i Młodzieży”. Warsztaty prowadzone będą w 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zajęć grupowych dla dzieci i młodzieży w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9-14 lat. Liczba uczestników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warsztacie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ok. 12 osób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ok. 36 osób)</w:t>
      </w:r>
      <w:r w:rsidR="0068118A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. Preferowany harmonogram prowadzenia ww. zajęć – 5 x 4h zegarowe.</w:t>
      </w:r>
    </w:p>
    <w:p w14:paraId="0820620D" w14:textId="5D5E42E5" w:rsidR="00C94CAF" w:rsidRDefault="00C94CAF" w:rsidP="00486B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F53C2" w14:textId="4C7211CC" w:rsidR="00B37542" w:rsidRPr="005F4E99" w:rsidRDefault="00C94CAF" w:rsidP="00486B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E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Miejsce realizacji zamówienia – sala konferencyjna Powiatowego Centrum Pomocy Rodzinie w Goleniowie lub sala </w:t>
      </w:r>
      <w:r w:rsidRPr="005F4E99">
        <w:rPr>
          <w:rFonts w:ascii="Times New Roman" w:hAnsi="Times New Roman" w:cs="Times New Roman"/>
          <w:color w:val="000000" w:themeColor="text1"/>
          <w:sz w:val="24"/>
          <w:szCs w:val="24"/>
        </w:rPr>
        <w:t>dydaktyczn</w:t>
      </w:r>
      <w:r w:rsidR="00924B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F4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wskazana przez Wykonawcę położona na terenie miasta Goleniów, wyposażona w odpowiednią ilość miejsc pozwalających na przeprowadzenie warsztatów oraz w węzeł sanitarny.</w:t>
      </w:r>
    </w:p>
    <w:p w14:paraId="65319F8E" w14:textId="4B351E1F" w:rsidR="00C94CAF" w:rsidRPr="00C94CAF" w:rsidRDefault="00B37542" w:rsidP="00C94CAF">
      <w:pPr>
        <w:jc w:val="both"/>
        <w:rPr>
          <w:rFonts w:ascii="Times New Roman" w:hAnsi="Times New Roman" w:cs="Times New Roman"/>
          <w:sz w:val="24"/>
          <w:szCs w:val="24"/>
        </w:rPr>
      </w:pPr>
      <w:r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Zajęcia mają na celu wyposażenie dzieci i młodzieży w wiedzę nt. 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praw dziecka; </w:t>
      </w:r>
      <w:r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rodzajów przemocy</w:t>
      </w:r>
      <w:r w:rsidR="008A05FC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(fizyczna, psychiczna, seksualna, ekonomiczna)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umiejętności rozpoznawania zagrożenia i reagowania na nie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C94CAF" w:rsidRPr="00924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cyberprzemocy </w:t>
      </w:r>
      <w:r w:rsidR="00C94CAF" w:rsidRPr="00C94CAF">
        <w:rPr>
          <w:rFonts w:ascii="Times New Roman" w:hAnsi="Times New Roman" w:cs="Times New Roman"/>
          <w:sz w:val="24"/>
          <w:szCs w:val="24"/>
        </w:rPr>
        <w:t>– czym jest i jak ją rozpoznać, jaka jest różnica między cyberprzemocą, a przemocą tradycyjną</w:t>
      </w:r>
      <w:r w:rsidR="00C94CAF">
        <w:rPr>
          <w:rFonts w:ascii="Times New Roman" w:hAnsi="Times New Roman" w:cs="Times New Roman"/>
          <w:sz w:val="24"/>
          <w:szCs w:val="24"/>
        </w:rPr>
        <w:t>;</w:t>
      </w:r>
      <w:r w:rsidR="00C94CAF" w:rsidRPr="00C94CAF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C94CAF" w:rsidRPr="00C94CAF">
        <w:rPr>
          <w:rFonts w:ascii="Times New Roman" w:hAnsi="Times New Roman" w:cs="Times New Roman"/>
          <w:sz w:val="24"/>
          <w:szCs w:val="24"/>
        </w:rPr>
        <w:t>odpowiedzialnoś</w:t>
      </w:r>
      <w:r w:rsidR="00C94CAF">
        <w:rPr>
          <w:rFonts w:ascii="Times New Roman" w:hAnsi="Times New Roman" w:cs="Times New Roman"/>
          <w:sz w:val="24"/>
          <w:szCs w:val="24"/>
        </w:rPr>
        <w:t>ci</w:t>
      </w:r>
      <w:r w:rsidR="00C94CAF" w:rsidRPr="00C94CAF">
        <w:rPr>
          <w:rFonts w:ascii="Times New Roman" w:hAnsi="Times New Roman" w:cs="Times New Roman"/>
          <w:sz w:val="24"/>
          <w:szCs w:val="24"/>
        </w:rPr>
        <w:t xml:space="preserve"> osób zgłaszających</w:t>
      </w:r>
      <w:r w:rsidR="008A05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4CAF" w:rsidRPr="00C94CAF">
        <w:rPr>
          <w:rFonts w:ascii="Times New Roman" w:hAnsi="Times New Roman" w:cs="Times New Roman"/>
          <w:sz w:val="24"/>
          <w:szCs w:val="24"/>
        </w:rPr>
        <w:t xml:space="preserve"> i stosujących przemoc – aspekty prawne</w:t>
      </w:r>
      <w:r w:rsidR="008A05FC">
        <w:rPr>
          <w:rFonts w:ascii="Times New Roman" w:hAnsi="Times New Roman" w:cs="Times New Roman"/>
          <w:sz w:val="24"/>
          <w:szCs w:val="24"/>
        </w:rPr>
        <w:t xml:space="preserve"> oraz</w:t>
      </w:r>
      <w:r w:rsidR="00C94CAF">
        <w:rPr>
          <w:rFonts w:ascii="Times New Roman" w:hAnsi="Times New Roman" w:cs="Times New Roman"/>
          <w:sz w:val="24"/>
          <w:szCs w:val="24"/>
        </w:rPr>
        <w:t xml:space="preserve"> gdzie szukać pomocy</w:t>
      </w:r>
      <w:r w:rsidR="00924B43">
        <w:rPr>
          <w:rFonts w:ascii="Times New Roman" w:hAnsi="Times New Roman" w:cs="Times New Roman"/>
          <w:sz w:val="24"/>
          <w:szCs w:val="24"/>
        </w:rPr>
        <w:t xml:space="preserve"> itp.</w:t>
      </w:r>
      <w:r w:rsidR="00C94CAF" w:rsidRPr="00C94C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B27FFA" w14:textId="3EC9E872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</w:p>
    <w:p w14:paraId="22F22CC9" w14:textId="2627E0E3" w:rsidR="00BC0295" w:rsidRPr="000E5717" w:rsidRDefault="00BC0295" w:rsidP="000E57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Zamówienie obejmuje świadczenie usługi</w:t>
      </w:r>
      <w:r w:rsidR="002631A6">
        <w:rPr>
          <w:rFonts w:ascii="Times New Roman" w:hAnsi="Times New Roman" w:cs="Times New Roman"/>
          <w:sz w:val="24"/>
          <w:szCs w:val="24"/>
        </w:rPr>
        <w:t>,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organizacji i przeprowadzeniu trzech warsztatów socjoterapeutycznych </w:t>
      </w:r>
      <w:r w:rsidR="002631A6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i młodzieży - uczestników projektu  pn. „ Regionalna Akademia Dzieci i Młodzieży”,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5717">
        <w:rPr>
          <w:rFonts w:ascii="Times New Roman" w:hAnsi="Times New Roman" w:cs="Times New Roman"/>
          <w:sz w:val="24"/>
          <w:szCs w:val="24"/>
        </w:rPr>
        <w:t>w tym:</w:t>
      </w:r>
    </w:p>
    <w:p w14:paraId="3FACCFEB" w14:textId="58A9523A" w:rsidR="00BC0295" w:rsidRPr="000E5717" w:rsidRDefault="00BC0295" w:rsidP="000E57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 w okresie od podpisania umowy do dnia 31 grudnia 2021 r. – </w:t>
      </w:r>
      <w:r w:rsidR="002631A6">
        <w:rPr>
          <w:rFonts w:ascii="Times New Roman" w:hAnsi="Times New Roman" w:cs="Times New Roman"/>
          <w:color w:val="000000" w:themeColor="text1"/>
          <w:sz w:val="24"/>
          <w:szCs w:val="24"/>
        </w:rPr>
        <w:t>pierwszy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warsztat,</w:t>
      </w:r>
    </w:p>
    <w:p w14:paraId="63B14D59" w14:textId="51340812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 w I półroczu roku 2022 r. – </w:t>
      </w:r>
      <w:r w:rsidR="002631A6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warsztat,</w:t>
      </w:r>
    </w:p>
    <w:p w14:paraId="40F2EC9D" w14:textId="1B649022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 w II półroczu 2022 r. – </w:t>
      </w:r>
      <w:r w:rsidR="002631A6">
        <w:rPr>
          <w:rFonts w:ascii="Times New Roman" w:hAnsi="Times New Roman" w:cs="Times New Roman"/>
          <w:color w:val="000000" w:themeColor="text1"/>
          <w:sz w:val="24"/>
          <w:szCs w:val="24"/>
        </w:rPr>
        <w:t>trzeci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warsztat.</w:t>
      </w:r>
    </w:p>
    <w:p w14:paraId="7B376FEE" w14:textId="2EE92310" w:rsidR="00BC0295" w:rsidRPr="000E5717" w:rsidRDefault="00BC0295" w:rsidP="00BC0295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8E2A5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VI. Zadania Wykonawcy:</w:t>
      </w:r>
    </w:p>
    <w:p w14:paraId="659B93B4" w14:textId="36947DE9" w:rsidR="00BC0295" w:rsidRPr="000E5717" w:rsidRDefault="00BC0295" w:rsidP="00486BA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Wykonanie przedmiotu zamówienia opisanego w pkt IV w termi</w:t>
      </w:r>
      <w:r w:rsidR="000E5717">
        <w:rPr>
          <w:rFonts w:ascii="Times New Roman" w:hAnsi="Times New Roman" w:cs="Times New Roman"/>
          <w:sz w:val="24"/>
          <w:szCs w:val="24"/>
        </w:rPr>
        <w:t>nach</w:t>
      </w:r>
      <w:r w:rsidRPr="000E5717">
        <w:rPr>
          <w:rFonts w:ascii="Times New Roman" w:hAnsi="Times New Roman" w:cs="Times New Roman"/>
          <w:sz w:val="24"/>
          <w:szCs w:val="24"/>
        </w:rPr>
        <w:t xml:space="preserve"> wskazany</w:t>
      </w:r>
      <w:r w:rsidR="000E5717">
        <w:rPr>
          <w:rFonts w:ascii="Times New Roman" w:hAnsi="Times New Roman" w:cs="Times New Roman"/>
          <w:sz w:val="24"/>
          <w:szCs w:val="24"/>
        </w:rPr>
        <w:t>ch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0E57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5717">
        <w:rPr>
          <w:rFonts w:ascii="Times New Roman" w:hAnsi="Times New Roman" w:cs="Times New Roman"/>
          <w:sz w:val="24"/>
          <w:szCs w:val="24"/>
        </w:rPr>
        <w:t>w pkt V.</w:t>
      </w:r>
    </w:p>
    <w:p w14:paraId="1216D9F2" w14:textId="06CA7533" w:rsidR="00BC0295" w:rsidRPr="000E5717" w:rsidRDefault="00BC0295" w:rsidP="00255691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Przygotowanie materiałów dydaktycznych z uwzględnieniem potrzeb warsztatów.</w:t>
      </w:r>
      <w:r w:rsidRPr="000E57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1B3E292" w14:textId="3310D3AB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Zapewnienie uczestnikom projektu na każdych zajęciach napoi/wody </w:t>
      </w:r>
      <w:r w:rsidR="002631A6">
        <w:rPr>
          <w:rFonts w:ascii="Times New Roman" w:hAnsi="Times New Roman" w:cs="Times New Roman"/>
          <w:sz w:val="24"/>
          <w:szCs w:val="24"/>
        </w:rPr>
        <w:t>oraz zdrowego</w:t>
      </w:r>
      <w:r w:rsidRPr="000E5717">
        <w:rPr>
          <w:rFonts w:ascii="Times New Roman" w:hAnsi="Times New Roman" w:cs="Times New Roman"/>
          <w:sz w:val="24"/>
          <w:szCs w:val="24"/>
        </w:rPr>
        <w:t xml:space="preserve"> poczęstunk</w:t>
      </w:r>
      <w:r w:rsidR="002631A6">
        <w:rPr>
          <w:rFonts w:ascii="Times New Roman" w:hAnsi="Times New Roman" w:cs="Times New Roman"/>
          <w:sz w:val="24"/>
          <w:szCs w:val="24"/>
        </w:rPr>
        <w:t>u.</w:t>
      </w:r>
    </w:p>
    <w:p w14:paraId="3D07C3B8" w14:textId="77777777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Wystawienie uczestnikom zaświadczeń o ukończeniu warsztatów z informacją o jego tematyce i wymiarze godzin.</w:t>
      </w:r>
    </w:p>
    <w:p w14:paraId="6DEC4B06" w14:textId="3C8CDF47" w:rsidR="00BC0295" w:rsidRPr="000E5717" w:rsidRDefault="00BC0295" w:rsidP="00BC0295">
      <w:pPr>
        <w:pStyle w:val="Akapitzlist"/>
        <w:numPr>
          <w:ilvl w:val="0"/>
          <w:numId w:val="16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Opracowanie i przedłożenie Zamawiającemu w terminie 7 dni od zakończenia realizacji </w:t>
      </w:r>
      <w:r w:rsidR="00B344E6" w:rsidRPr="000E5717">
        <w:rPr>
          <w:rFonts w:ascii="Times New Roman" w:hAnsi="Times New Roman" w:cs="Times New Roman"/>
          <w:sz w:val="24"/>
          <w:szCs w:val="24"/>
        </w:rPr>
        <w:t>każdego z warsztatów</w:t>
      </w:r>
      <w:r w:rsidRPr="000E5717">
        <w:rPr>
          <w:rFonts w:ascii="Times New Roman" w:hAnsi="Times New Roman" w:cs="Times New Roman"/>
          <w:sz w:val="24"/>
          <w:szCs w:val="24"/>
        </w:rPr>
        <w:t xml:space="preserve">: list obecności, </w:t>
      </w:r>
      <w:r w:rsidR="002631A6">
        <w:rPr>
          <w:rFonts w:ascii="Times New Roman" w:hAnsi="Times New Roman" w:cs="Times New Roman"/>
          <w:sz w:val="24"/>
          <w:szCs w:val="24"/>
        </w:rPr>
        <w:t xml:space="preserve">sprawozdania, </w:t>
      </w:r>
      <w:r w:rsidRPr="000E5717">
        <w:rPr>
          <w:rFonts w:ascii="Times New Roman" w:hAnsi="Times New Roman" w:cs="Times New Roman"/>
          <w:sz w:val="24"/>
          <w:szCs w:val="24"/>
        </w:rPr>
        <w:t>kopii zaświadczeń o ukończeniu warsztatów oraz dokumentacji fotograficznej z realizacji zadania.</w:t>
      </w:r>
    </w:p>
    <w:p w14:paraId="1D071593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VII. Zadania Zamawiającego:</w:t>
      </w:r>
    </w:p>
    <w:p w14:paraId="33D36D90" w14:textId="77777777" w:rsidR="00BC0295" w:rsidRPr="000E5717" w:rsidRDefault="00BC0295" w:rsidP="00BC0295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Rekrutacja i wskazanie uczestników warsztatów.</w:t>
      </w:r>
    </w:p>
    <w:p w14:paraId="511EF9E3" w14:textId="77777777" w:rsidR="00BC0295" w:rsidRPr="000E5717" w:rsidRDefault="00BC0295" w:rsidP="00BC02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VIII. Wymagania formalne wobec Wykonawcy:</w:t>
      </w:r>
    </w:p>
    <w:p w14:paraId="2C656BBB" w14:textId="5B3A62AB" w:rsidR="00BC0295" w:rsidRPr="000E5717" w:rsidRDefault="00F7448D" w:rsidP="00BC0295">
      <w:pPr>
        <w:pStyle w:val="Akapitzlist"/>
        <w:numPr>
          <w:ilvl w:val="0"/>
          <w:numId w:val="1"/>
        </w:numPr>
        <w:overflowPunc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</w:t>
      </w:r>
      <w:r w:rsidR="00BC0295" w:rsidRPr="000E5717">
        <w:rPr>
          <w:rFonts w:ascii="Times New Roman" w:hAnsi="Times New Roman" w:cs="Times New Roman"/>
          <w:sz w:val="24"/>
          <w:szCs w:val="24"/>
        </w:rPr>
        <w:t xml:space="preserve"> osoba posiadająca wykształcenie wyższe pedagogiczne </w:t>
      </w:r>
      <w:r>
        <w:rPr>
          <w:rFonts w:ascii="Times New Roman" w:hAnsi="Times New Roman" w:cs="Times New Roman"/>
          <w:sz w:val="24"/>
          <w:szCs w:val="24"/>
        </w:rPr>
        <w:t xml:space="preserve">lub psychologiczne, </w:t>
      </w:r>
      <w:r w:rsidR="00BC0295" w:rsidRPr="000E5717">
        <w:rPr>
          <w:rFonts w:ascii="Times New Roman" w:hAnsi="Times New Roman" w:cs="Times New Roman"/>
          <w:sz w:val="24"/>
          <w:szCs w:val="24"/>
        </w:rPr>
        <w:t>co najmniej dwuletnie doświadczenie zawodowe w pracy pedagogicznej</w:t>
      </w:r>
      <w:r>
        <w:rPr>
          <w:rFonts w:ascii="Times New Roman" w:hAnsi="Times New Roman" w:cs="Times New Roman"/>
          <w:sz w:val="24"/>
          <w:szCs w:val="24"/>
        </w:rPr>
        <w:t>/psychologicznej oraz doświadczenie w organizowaniu i prowadzeniu warsztatów dla dzieci i młodzieży poświadczone odpowiednimi dokumentami (zaświadczenia, referencje itp.),</w:t>
      </w:r>
    </w:p>
    <w:p w14:paraId="6D29383C" w14:textId="615F407E" w:rsidR="00924B43" w:rsidRPr="00924B43" w:rsidRDefault="00BC0295" w:rsidP="007B4FA6">
      <w:pPr>
        <w:pStyle w:val="Akapitzlist"/>
        <w:numPr>
          <w:ilvl w:val="0"/>
          <w:numId w:val="1"/>
        </w:numPr>
        <w:overflowPunct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43">
        <w:rPr>
          <w:rFonts w:ascii="Times New Roman" w:hAnsi="Times New Roman" w:cs="Times New Roman"/>
          <w:sz w:val="24"/>
          <w:szCs w:val="24"/>
        </w:rPr>
        <w:t xml:space="preserve"> Zamawiający uzna, że Wykonawca posiada wymagane zdolności zawodowe zapewniające należyte wykonanie zamówienia, jeżeli Wykonawca wykaże, że dysponuje ww. wymaganiami formalnymi</w:t>
      </w:r>
      <w:r w:rsidR="00924B43">
        <w:rPr>
          <w:rFonts w:ascii="Times New Roman" w:hAnsi="Times New Roman" w:cs="Times New Roman"/>
          <w:sz w:val="24"/>
          <w:szCs w:val="24"/>
        </w:rPr>
        <w:t>.</w:t>
      </w:r>
      <w:r w:rsidRPr="00924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B4CAB" w14:textId="344D73C9" w:rsidR="00582A36" w:rsidRPr="00924B43" w:rsidRDefault="00373A6C" w:rsidP="007B4FA6">
      <w:pPr>
        <w:pStyle w:val="Akapitzlist"/>
        <w:numPr>
          <w:ilvl w:val="0"/>
          <w:numId w:val="1"/>
        </w:numPr>
        <w:overflowPunct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582A36" w:rsidRPr="00924B43">
        <w:rPr>
          <w:rFonts w:ascii="Times New Roman" w:eastAsia="Calibri" w:hAnsi="Times New Roman" w:cs="Times New Roman"/>
          <w:sz w:val="24"/>
          <w:szCs w:val="24"/>
        </w:rPr>
        <w:t xml:space="preserve">cena spełniania przedstawionych powyżej warunków zostanie dokonana wg formuły: „spełnia – nie spełnia”. Oferta Wykonawcy, który nie spełni któregokolwiek z warunków zostanie odrzucona w postępowaniu. </w:t>
      </w:r>
    </w:p>
    <w:p w14:paraId="70EFC5F3" w14:textId="77777777" w:rsidR="00582A36" w:rsidRPr="000E5717" w:rsidRDefault="00582A36" w:rsidP="000E5717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1873839B" w14:textId="0FFBC066" w:rsidR="00080DAD" w:rsidRPr="000E5717" w:rsidRDefault="00486B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080DAD" w:rsidRPr="000E5717">
        <w:rPr>
          <w:rFonts w:ascii="Times New Roman" w:hAnsi="Times New Roman" w:cs="Times New Roman"/>
          <w:b/>
          <w:bCs/>
          <w:sz w:val="24"/>
          <w:szCs w:val="24"/>
        </w:rPr>
        <w:t>. Istotne warunki zamówienia.</w:t>
      </w:r>
    </w:p>
    <w:p w14:paraId="5B21004D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zobowiązuje się wykonać powierzone czynności z należytą starannością.</w:t>
      </w:r>
    </w:p>
    <w:p w14:paraId="1C156157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14:paraId="2C382D4E" w14:textId="5CB9C67F" w:rsidR="00080DAD" w:rsidRPr="000E5717" w:rsidRDefault="00080DAD" w:rsidP="00B344E6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Wykonawca jest zobowiązany do zachowania poufności wszelkich informacji związanych z realizacją zadania, w tym przede wszystkim informacji powziętych                    w toku realizacji zadania.</w:t>
      </w:r>
    </w:p>
    <w:p w14:paraId="302C57F9" w14:textId="77777777" w:rsidR="00080DAD" w:rsidRPr="000E5717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14:paraId="3037B869" w14:textId="77777777" w:rsidR="00080DAD" w:rsidRPr="000E5717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14:paraId="64AA5C86" w14:textId="77777777" w:rsidR="00080DAD" w:rsidRPr="000E5717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zadaniem.</w:t>
      </w:r>
    </w:p>
    <w:p w14:paraId="76AC6C59" w14:textId="46AE411C" w:rsidR="00080DAD" w:rsidRPr="000E5717" w:rsidRDefault="00080DAD" w:rsidP="00080DA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>X. Warunki i termin płatności.</w:t>
      </w:r>
    </w:p>
    <w:p w14:paraId="429573C0" w14:textId="0985FCB2" w:rsidR="00B344E6" w:rsidRPr="000E5717" w:rsidRDefault="00080DAD" w:rsidP="004607DF">
      <w:pPr>
        <w:pStyle w:val="Akapitzlist"/>
        <w:numPr>
          <w:ilvl w:val="0"/>
          <w:numId w:val="3"/>
        </w:numPr>
        <w:spacing w:befor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Płatność wynagrodzenia nastąpi w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trzech </w:t>
      </w:r>
      <w:r w:rsidRPr="000E5717">
        <w:rPr>
          <w:rFonts w:ascii="Times New Roman" w:hAnsi="Times New Roman" w:cs="Times New Roman"/>
          <w:sz w:val="24"/>
          <w:szCs w:val="24"/>
        </w:rPr>
        <w:t xml:space="preserve">transzach, po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zakończeniu każdego </w:t>
      </w:r>
      <w:r w:rsidR="000E57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344E6" w:rsidRPr="000E5717">
        <w:rPr>
          <w:rFonts w:ascii="Times New Roman" w:hAnsi="Times New Roman" w:cs="Times New Roman"/>
          <w:sz w:val="24"/>
          <w:szCs w:val="24"/>
        </w:rPr>
        <w:t xml:space="preserve">z warsztatów, po </w:t>
      </w:r>
      <w:r w:rsidRPr="000E5717">
        <w:rPr>
          <w:rFonts w:ascii="Times New Roman" w:hAnsi="Times New Roman" w:cs="Times New Roman"/>
          <w:sz w:val="24"/>
          <w:szCs w:val="24"/>
        </w:rPr>
        <w:t xml:space="preserve">dostarczeniu przez </w:t>
      </w: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Wykonawcę prawidłowo wystawionego rachunku/faktury wraz </w:t>
      </w:r>
      <w:r w:rsidR="00B344E6"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dokumentacją określoną w Zadaniach Wykonawcy pkt </w:t>
      </w:r>
      <w:r w:rsidR="00F7448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344E6"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AD4246" w14:textId="14775F73" w:rsidR="00080DAD" w:rsidRPr="000E5717" w:rsidRDefault="00080DAD" w:rsidP="00373A6C">
      <w:pPr>
        <w:pStyle w:val="Akapitzlist"/>
        <w:spacing w:befor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14:paraId="36D47875" w14:textId="534BD794" w:rsidR="00080DAD" w:rsidRPr="000E5717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 </w:t>
      </w:r>
      <w:r w:rsidR="00373A6C">
        <w:rPr>
          <w:rFonts w:ascii="Times New Roman" w:hAnsi="Times New Roman" w:cs="Times New Roman"/>
          <w:sz w:val="24"/>
          <w:szCs w:val="24"/>
        </w:rPr>
        <w:t xml:space="preserve">    </w:t>
      </w:r>
      <w:r w:rsidRPr="000E5717">
        <w:rPr>
          <w:rFonts w:ascii="Times New Roman" w:hAnsi="Times New Roman" w:cs="Times New Roman"/>
          <w:sz w:val="24"/>
          <w:szCs w:val="24"/>
        </w:rPr>
        <w:t xml:space="preserve">2. Adres dostarczenia faktury/rachunku: Powiatowe Centrum Pomocy Rodzinie </w:t>
      </w:r>
      <w:r w:rsidRPr="000E5717"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14:paraId="101DF21B" w14:textId="77777777" w:rsidR="00080DAD" w:rsidRPr="000E5717" w:rsidRDefault="00080DAD" w:rsidP="00080DA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DA1DD" w14:textId="2604B96C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</w:t>
      </w:r>
      <w:r w:rsid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 Sposób przygotowania oferty:</w:t>
      </w:r>
    </w:p>
    <w:p w14:paraId="3C9793FF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1E15690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>Ofertę należy sporządzić czytelnie, w języku polskim.</w:t>
      </w:r>
    </w:p>
    <w:p w14:paraId="366A8DF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podpisana przez osobę upoważnioną. </w:t>
      </w:r>
    </w:p>
    <w:p w14:paraId="30D498C4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sz w:val="24"/>
          <w:szCs w:val="24"/>
          <w:lang w:eastAsia="ar-SA"/>
        </w:rPr>
        <w:t>Oferta musi zawierać:</w:t>
      </w:r>
    </w:p>
    <w:p w14:paraId="66F569D9" w14:textId="77777777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nazwę Oferenta,</w:t>
      </w:r>
    </w:p>
    <w:p w14:paraId="6FEA9115" w14:textId="77777777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adres siedziby Oferenta,</w:t>
      </w:r>
    </w:p>
    <w:p w14:paraId="14CCB803" w14:textId="7576DF26" w:rsidR="00080DAD" w:rsidRPr="000E5717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cenę oferty przedstawioną jako cenę brutto/netto/podatek VAT w złotych                         za </w:t>
      </w:r>
      <w:r w:rsidR="00373A6C">
        <w:rPr>
          <w:rFonts w:ascii="Times New Roman" w:hAnsi="Times New Roman" w:cs="Times New Roman"/>
          <w:sz w:val="24"/>
          <w:szCs w:val="24"/>
          <w:lang w:eastAsia="ar-SA"/>
        </w:rPr>
        <w:t>jeden</w:t>
      </w: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1764">
        <w:rPr>
          <w:rFonts w:ascii="Times New Roman" w:hAnsi="Times New Roman" w:cs="Times New Roman"/>
          <w:sz w:val="24"/>
          <w:szCs w:val="24"/>
          <w:lang w:eastAsia="ar-SA"/>
        </w:rPr>
        <w:t>warsztat</w:t>
      </w:r>
      <w:r w:rsidRPr="000E571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0CBBF56E" w14:textId="77777777" w:rsidR="00080DAD" w:rsidRPr="000E5717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hAnsi="Times New Roman" w:cs="Times New Roman"/>
          <w:sz w:val="24"/>
          <w:szCs w:val="24"/>
          <w:lang w:eastAsia="ar-SA"/>
        </w:rPr>
        <w:t>Do oferty należy dołączyć:</w:t>
      </w:r>
    </w:p>
    <w:p w14:paraId="21C32221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14:paraId="5601030F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oświadczenie o zgodzie Oferenta na wgląd w dokumentację dot. przedmiotu zamówienia przez Zamawiającego i przez wszystkie organy kontrolujące projekt, </w:t>
      </w:r>
    </w:p>
    <w:p w14:paraId="7FDF43B1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odpis z właściwego rejestru lub centralnej ewidencji i informacji   o działalności gospodarczej (CEIDG) – jeżeli dotyczy,</w:t>
      </w:r>
    </w:p>
    <w:p w14:paraId="3334D70F" w14:textId="3B43401B" w:rsidR="00080DAD" w:rsidRPr="000E5717" w:rsidRDefault="00080DAD" w:rsidP="00080DA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dyplomy, zaświadczenia, referencje itp. potwierdzające posiadanie wymaganego doświadczenia</w:t>
      </w:r>
      <w:r w:rsidR="003717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64" w:rsidRPr="000E5717">
        <w:rPr>
          <w:rFonts w:ascii="Times New Roman" w:hAnsi="Times New Roman" w:cs="Times New Roman"/>
          <w:sz w:val="24"/>
          <w:szCs w:val="24"/>
        </w:rPr>
        <w:t>zawodowe</w:t>
      </w:r>
      <w:r w:rsidR="00371764">
        <w:rPr>
          <w:rFonts w:ascii="Times New Roman" w:hAnsi="Times New Roman" w:cs="Times New Roman"/>
          <w:sz w:val="24"/>
          <w:szCs w:val="24"/>
        </w:rPr>
        <w:t>go</w:t>
      </w:r>
      <w:r w:rsidR="00371764" w:rsidRPr="000E5717">
        <w:rPr>
          <w:rFonts w:ascii="Times New Roman" w:hAnsi="Times New Roman" w:cs="Times New Roman"/>
          <w:sz w:val="24"/>
          <w:szCs w:val="24"/>
        </w:rPr>
        <w:t xml:space="preserve"> w pracy pedagogicznej</w:t>
      </w:r>
      <w:r w:rsidR="00924B43">
        <w:rPr>
          <w:rFonts w:ascii="Times New Roman" w:hAnsi="Times New Roman" w:cs="Times New Roman"/>
          <w:sz w:val="24"/>
          <w:szCs w:val="24"/>
        </w:rPr>
        <w:t xml:space="preserve"> /psychologicznej</w:t>
      </w:r>
      <w:r w:rsidRPr="000E5717">
        <w:rPr>
          <w:rFonts w:ascii="Times New Roman" w:hAnsi="Times New Roman" w:cs="Times New Roman"/>
          <w:sz w:val="24"/>
          <w:szCs w:val="24"/>
        </w:rPr>
        <w:t>,</w:t>
      </w:r>
    </w:p>
    <w:p w14:paraId="0D2B3ABC" w14:textId="77777777" w:rsidR="00080DAD" w:rsidRPr="000E5717" w:rsidRDefault="00080DAD" w:rsidP="00080DAD">
      <w:pPr>
        <w:numPr>
          <w:ilvl w:val="0"/>
          <w:numId w:val="6"/>
        </w:numPr>
        <w:overflowPunct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</w:t>
      </w:r>
    </w:p>
    <w:p w14:paraId="4E79016F" w14:textId="77777777" w:rsidR="00080DAD" w:rsidRPr="000E5717" w:rsidRDefault="00080DAD" w:rsidP="00080DAD">
      <w:pPr>
        <w:spacing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8CF93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0580027D" w14:textId="1E4A2D71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XI</w:t>
      </w:r>
      <w:r w:rsid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I</w:t>
      </w:r>
      <w:r w:rsidRPr="000E571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. Termin i miejsce składania ofert</w:t>
      </w:r>
    </w:p>
    <w:p w14:paraId="1AEC1ED9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6F682F77" w14:textId="7CBF6D3D" w:rsidR="00080DAD" w:rsidRPr="000E5717" w:rsidRDefault="00080DAD" w:rsidP="00582A3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 w:rsidRPr="00373A6C">
        <w:rPr>
          <w:rFonts w:ascii="Times New Roman" w:eastAsia="Calibri" w:hAnsi="Times New Roman" w:cs="Times New Roman"/>
          <w:b/>
          <w:sz w:val="24"/>
          <w:szCs w:val="24"/>
          <w:u w:val="single"/>
        </w:rPr>
        <w:t>do d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nia  </w:t>
      </w:r>
      <w:r w:rsidR="00373A6C">
        <w:rPr>
          <w:rFonts w:ascii="Times New Roman" w:eastAsia="Calibri" w:hAnsi="Times New Roman" w:cs="Times New Roman"/>
          <w:b/>
          <w:sz w:val="24"/>
          <w:szCs w:val="24"/>
          <w:u w:val="single"/>
        </w:rPr>
        <w:t>07 października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r. do godz. 15.00</w:t>
      </w: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, w zamkniętej kopercie </w:t>
      </w:r>
      <w:r w:rsidRPr="000E5717">
        <w:rPr>
          <w:rFonts w:ascii="Times New Roman" w:hAnsi="Times New Roman" w:cs="Times New Roman"/>
          <w:sz w:val="24"/>
          <w:szCs w:val="24"/>
        </w:rPr>
        <w:t xml:space="preserve">oznaczonej hasłem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t>DOT. ZAPYTANIA OFERTOWEGO:</w:t>
      </w: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>ORGANIZACJA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I PRZEPROWADZENIE WARSZTATÓW SOCJOTERAPEUTYCZNYCH 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7448D">
        <w:rPr>
          <w:rFonts w:ascii="Times New Roman" w:hAnsi="Times New Roman" w:cs="Times New Roman"/>
          <w:b/>
          <w:sz w:val="24"/>
          <w:szCs w:val="24"/>
        </w:rPr>
        <w:t>„ŻYCIE BEZ PRZEMOCY”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DLA UCZESTNIKÓW PROJE</w:t>
      </w:r>
      <w:r w:rsidR="000E5717">
        <w:rPr>
          <w:rFonts w:ascii="Times New Roman" w:hAnsi="Times New Roman" w:cs="Times New Roman"/>
          <w:b/>
          <w:sz w:val="24"/>
          <w:szCs w:val="24"/>
        </w:rPr>
        <w:t>KTU PN.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 „REGIONALNA AKADEMIA DZIECI</w:t>
      </w:r>
      <w:r w:rsidR="000E5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A36" w:rsidRPr="000E5717">
        <w:rPr>
          <w:rFonts w:ascii="Times New Roman" w:hAnsi="Times New Roman" w:cs="Times New Roman"/>
          <w:b/>
          <w:sz w:val="24"/>
          <w:szCs w:val="24"/>
        </w:rPr>
        <w:t xml:space="preserve">I MŁODZIEŻY” </w:t>
      </w:r>
      <w:r w:rsidRPr="000E5717">
        <w:rPr>
          <w:rFonts w:ascii="Times New Roman" w:hAnsi="Times New Roman" w:cs="Times New Roman"/>
          <w:b/>
          <w:sz w:val="24"/>
          <w:szCs w:val="24"/>
        </w:rPr>
        <w:t>-</w:t>
      </w:r>
      <w:r w:rsidRPr="000E5717">
        <w:rPr>
          <w:rFonts w:ascii="Times New Roman" w:hAnsi="Times New Roman" w:cs="Times New Roman"/>
          <w:sz w:val="24"/>
          <w:szCs w:val="24"/>
        </w:rPr>
        <w:t xml:space="preserve"> osobiście w sekretariacie Powiatowego Centrum Pomocy Rodzinie w Goleniowie, ul. Pocztowa 43, II piętro, pokój 304 albo na adres:</w:t>
      </w:r>
    </w:p>
    <w:p w14:paraId="0AF1D0C2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>Powiatowe Centrum Pomocy Rodzinie w Goleniowie,</w:t>
      </w:r>
    </w:p>
    <w:p w14:paraId="79E264EF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 xml:space="preserve">ul. Pocztowa 43 </w:t>
      </w:r>
    </w:p>
    <w:p w14:paraId="7D472972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t>72-100 Goleniów</w:t>
      </w:r>
    </w:p>
    <w:p w14:paraId="2E0DE7BC" w14:textId="77777777" w:rsidR="00080DAD" w:rsidRPr="000E5717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</w:p>
    <w:p w14:paraId="667FF1BC" w14:textId="77777777" w:rsidR="00080DAD" w:rsidRPr="000E5717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br/>
        <w:t>w Goleniowie.  Oferty złożone po terminie zostaną zwrócone nadawcy.</w:t>
      </w:r>
    </w:p>
    <w:p w14:paraId="55699C5A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>XII.</w:t>
      </w:r>
      <w:r w:rsidRPr="000E5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14:paraId="4FA0077B" w14:textId="5A07DFEF" w:rsidR="00080DAD" w:rsidRPr="000E5717" w:rsidRDefault="00080DAD" w:rsidP="00080DA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373A6C">
        <w:rPr>
          <w:rFonts w:ascii="Times New Roman" w:eastAsia="Calibri" w:hAnsi="Times New Roman" w:cs="Times New Roman"/>
          <w:b/>
          <w:sz w:val="24"/>
          <w:szCs w:val="24"/>
          <w:u w:val="single"/>
        </w:rPr>
        <w:t>08 października</w:t>
      </w:r>
      <w:r w:rsidRPr="000E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r. </w:t>
      </w:r>
    </w:p>
    <w:p w14:paraId="494BCAE8" w14:textId="77777777" w:rsidR="00080DAD" w:rsidRPr="000E5717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14:paraId="7BB3FC38" w14:textId="77777777" w:rsidR="00080DAD" w:rsidRPr="000E5717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14:paraId="42DFFDA9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17">
        <w:rPr>
          <w:rFonts w:ascii="Times New Roman" w:hAnsi="Times New Roman" w:cs="Times New Roman"/>
          <w:sz w:val="24"/>
          <w:szCs w:val="24"/>
        </w:rPr>
        <w:t xml:space="preserve"> </w:t>
      </w:r>
      <w:r w:rsidRPr="000E571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14:paraId="2613060D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0E5717">
        <w:rPr>
          <w:rFonts w:ascii="Times New Roman" w:hAnsi="Times New Roman" w:cs="Times New Roman"/>
          <w:sz w:val="24"/>
          <w:szCs w:val="24"/>
        </w:rPr>
        <w:t xml:space="preserve">Ewa Turowska </w:t>
      </w:r>
      <w:r w:rsidRPr="000E57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E5717">
        <w:rPr>
          <w:rFonts w:ascii="Times New Roman" w:hAnsi="Times New Roman" w:cs="Times New Roman"/>
          <w:sz w:val="24"/>
          <w:szCs w:val="24"/>
        </w:rPr>
        <w:t>nr tel. 91 418 38 60 wew. 28</w:t>
      </w:r>
    </w:p>
    <w:p w14:paraId="42DBE967" w14:textId="77777777" w:rsidR="00080DAD" w:rsidRPr="000E5717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5F59B" w14:textId="77777777" w:rsidR="00080DAD" w:rsidRPr="000E5717" w:rsidRDefault="00080DAD" w:rsidP="00080D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FBDEF9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77F9F" w14:textId="7B26CA5C" w:rsidR="00F7448D" w:rsidRDefault="00F7448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2E12E7" w14:textId="77777777" w:rsidR="00373A6C" w:rsidRDefault="00373A6C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E3F97" w14:textId="77777777" w:rsidR="00F7448D" w:rsidRDefault="00F7448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76AA1" w14:textId="77777777" w:rsidR="00F7448D" w:rsidRDefault="00F7448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5E1FA" w14:textId="73DA6E53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Załączniki do oferty:</w:t>
      </w:r>
    </w:p>
    <w:p w14:paraId="63DB26C2" w14:textId="77777777" w:rsidR="00080DAD" w:rsidRPr="000E5717" w:rsidRDefault="00080DAD" w:rsidP="00080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AD2BD" w14:textId="77777777" w:rsidR="00080DAD" w:rsidRPr="000E5717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2239CF0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14:paraId="6B487BD3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 w:rsidRPr="000E5717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56C34948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niekaralności i posiadaniu pełnej zdolności do czynności prawnych,</w:t>
      </w:r>
    </w:p>
    <w:p w14:paraId="1CDF4446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14:paraId="3C4AE13C" w14:textId="77777777" w:rsidR="00080DAD" w:rsidRPr="000E5717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0E571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bezstronności.</w:t>
      </w:r>
    </w:p>
    <w:p w14:paraId="1FAF904B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D3F4A64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0159A31" w14:textId="022ED22C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9418460" w14:textId="41803F0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FFECC74" w14:textId="1CF660F9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F2FA6A" w14:textId="2E7D72B3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DA60DBA" w14:textId="0669641A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431F085" w14:textId="5AE4E532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A39A8ED" w14:textId="311245F2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5121115" w14:textId="41262700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FB2F2B4" w14:textId="356E280B" w:rsidR="00080DAD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E030F2D" w14:textId="366A21BE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09D3B2F" w14:textId="4AF446A7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8474093" w14:textId="0084FAF5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89C3B49" w14:textId="6C9B0E6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38545B4" w14:textId="7ACFBB04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E46843D" w14:textId="424BCE55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137793A" w14:textId="7832AAE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AD3D528" w14:textId="3BA54D01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F87E14D" w14:textId="2ADB1AD2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A0A795" w14:textId="5849C8EF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1AE4F72" w14:textId="372A7AFE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3BD2D0D" w14:textId="3B763034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02404B2" w14:textId="40D4F748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51F5E19" w14:textId="5F69AFD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48C6F66" w14:textId="4A9A8C26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5FF5D75" w14:textId="50B10833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2947D4C" w14:textId="05978E40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238E539" w14:textId="7BBE897B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7AD225A" w14:textId="280BBB7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523F68F" w14:textId="2FB6B17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EC373E2" w14:textId="7B41616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643282E" w14:textId="29692C2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2D08E6B" w14:textId="55F47111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1DA27CFC" w14:textId="7DA180E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7DBD279" w14:textId="072645C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625074C8" w14:textId="439CF60C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7797F895" w14:textId="1C285E3F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53B462F0" w14:textId="4A44790A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FE44508" w14:textId="333919ED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30A460A8" w14:textId="2D1CD26B" w:rsid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5C10DFD" w14:textId="77777777" w:rsidR="000E5717" w:rsidRPr="000E5717" w:rsidRDefault="000E5717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4CEFB24" w14:textId="53857ABB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42C22BEE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07C94F07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  <w:r w:rsidRPr="000E5717">
        <w:rPr>
          <w:rFonts w:ascii="Times New Roman" w:hAnsi="Times New Roman" w:cs="Times New Roman"/>
          <w:b/>
        </w:rPr>
        <w:lastRenderedPageBreak/>
        <w:t>Załącznik nr 1</w:t>
      </w:r>
    </w:p>
    <w:p w14:paraId="50E97185" w14:textId="77777777" w:rsidR="00080DAD" w:rsidRPr="000E5717" w:rsidRDefault="00080DAD" w:rsidP="00080DAD">
      <w:pPr>
        <w:spacing w:after="0" w:line="240" w:lineRule="auto"/>
        <w:rPr>
          <w:rFonts w:ascii="Times New Roman" w:hAnsi="Times New Roman" w:cs="Times New Roman"/>
          <w:b/>
        </w:rPr>
      </w:pPr>
    </w:p>
    <w:p w14:paraId="26B4DB14" w14:textId="77777777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0E5717">
        <w:rPr>
          <w:rFonts w:ascii="Times New Roman" w:hAnsi="Times New Roman" w:cs="Times New Roman"/>
          <w:b/>
          <w:bCs/>
          <w:i/>
          <w:iCs/>
          <w:u w:val="single"/>
        </w:rPr>
        <w:t>Formularz ofertowy</w:t>
      </w:r>
    </w:p>
    <w:p w14:paraId="034546FE" w14:textId="5821E998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E5717">
        <w:rPr>
          <w:rFonts w:ascii="Times New Roman" w:hAnsi="Times New Roman" w:cs="Times New Roman"/>
          <w:b/>
          <w:bCs/>
        </w:rPr>
        <w:t xml:space="preserve"> </w:t>
      </w:r>
      <w:r w:rsidRPr="000E5717">
        <w:rPr>
          <w:rFonts w:ascii="Times New Roman" w:hAnsi="Times New Roman" w:cs="Times New Roman"/>
          <w:b/>
          <w:bCs/>
          <w:spacing w:val="-2"/>
        </w:rPr>
        <w:t xml:space="preserve">Treść oferty: </w:t>
      </w:r>
      <w:r w:rsidRPr="000E5717">
        <w:rPr>
          <w:rFonts w:ascii="Times New Roman" w:hAnsi="Times New Roman" w:cs="Times New Roman"/>
        </w:rPr>
        <w:t>dotyczy realizacji usługi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pn. „Regionalna Akademia Dzieci i Młodzieży” </w:t>
      </w:r>
    </w:p>
    <w:p w14:paraId="13C11EA5" w14:textId="77777777" w:rsidR="00080DAD" w:rsidRPr="000E5717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2C16566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spacing w:val="-10"/>
        </w:rPr>
      </w:pPr>
      <w:r w:rsidRPr="000E5717">
        <w:rPr>
          <w:rFonts w:ascii="Times New Roman" w:hAnsi="Times New Roman" w:cs="Times New Roman"/>
          <w:b/>
          <w:bCs/>
        </w:rPr>
        <w:t>Nazwa wykonawcy</w:t>
      </w:r>
      <w:r w:rsidRPr="000E5717">
        <w:rPr>
          <w:rFonts w:ascii="Times New Roman" w:hAnsi="Times New Roman" w:cs="Times New Roman"/>
        </w:rPr>
        <w:t xml:space="preserve"> …………………………………………………………………….........................</w:t>
      </w:r>
    </w:p>
    <w:p w14:paraId="005BF98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spacing w:val="-10"/>
        </w:rPr>
      </w:pPr>
    </w:p>
    <w:p w14:paraId="637FC904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 w:cs="Times New Roman"/>
          <w:spacing w:val="-9"/>
        </w:rPr>
      </w:pPr>
      <w:r w:rsidRPr="000E5717">
        <w:rPr>
          <w:rFonts w:ascii="Times New Roman" w:hAnsi="Times New Roman" w:cs="Times New Roman"/>
          <w:b/>
          <w:bCs/>
        </w:rPr>
        <w:t xml:space="preserve">Adres wykonawcy </w:t>
      </w:r>
      <w:r w:rsidRPr="000E5717">
        <w:rPr>
          <w:rFonts w:ascii="Times New Roman" w:hAnsi="Times New Roman" w:cs="Times New Roman"/>
        </w:rPr>
        <w:tab/>
        <w:t>…</w:t>
      </w:r>
    </w:p>
    <w:p w14:paraId="384F81A9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 w:cs="Times New Roman"/>
          <w:spacing w:val="-9"/>
        </w:rPr>
      </w:pPr>
    </w:p>
    <w:p w14:paraId="5D2E052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 w:rsidRPr="000E5717">
        <w:rPr>
          <w:rFonts w:ascii="Times New Roman" w:hAnsi="Times New Roman" w:cs="Times New Roman"/>
          <w:b/>
          <w:bCs/>
          <w:spacing w:val="-2"/>
        </w:rPr>
        <w:t xml:space="preserve"> NIP</w:t>
      </w:r>
      <w:r w:rsidRPr="000E5717">
        <w:rPr>
          <w:rFonts w:ascii="Times New Roman" w:hAnsi="Times New Roman" w:cs="Times New Roman"/>
          <w:spacing w:val="-2"/>
        </w:rPr>
        <w:t xml:space="preserve"> </w:t>
      </w:r>
      <w:r w:rsidRPr="000E5717">
        <w:rPr>
          <w:rFonts w:ascii="Times New Roman" w:hAnsi="Times New Roman" w:cs="Times New Roman"/>
        </w:rPr>
        <w:t>………………………………………………………………………………………………..........</w:t>
      </w:r>
    </w:p>
    <w:p w14:paraId="4987FA43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0098C16C" w14:textId="1CC377EC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  <w:r w:rsidRPr="000E5717">
        <w:rPr>
          <w:rFonts w:ascii="Times New Roman" w:hAnsi="Times New Roman" w:cs="Times New Roman"/>
          <w:b/>
          <w:bCs/>
          <w:spacing w:val="-1"/>
        </w:rPr>
        <w:t xml:space="preserve">Oferuję wykonanie przedmiotu zamówienia </w:t>
      </w:r>
      <w:r w:rsidR="000E5717">
        <w:rPr>
          <w:rFonts w:ascii="Times New Roman" w:hAnsi="Times New Roman" w:cs="Times New Roman"/>
          <w:b/>
          <w:bCs/>
          <w:spacing w:val="-1"/>
        </w:rPr>
        <w:t xml:space="preserve">(koszt jednego warsztatu) </w:t>
      </w:r>
      <w:r w:rsidRPr="000E5717">
        <w:rPr>
          <w:rFonts w:ascii="Times New Roman" w:hAnsi="Times New Roman" w:cs="Times New Roman"/>
          <w:b/>
          <w:bCs/>
          <w:spacing w:val="-1"/>
        </w:rPr>
        <w:t>za:</w:t>
      </w:r>
    </w:p>
    <w:p w14:paraId="7F4100FB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7BCF9897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661DC487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 xml:space="preserve">          …………………………… ..…………………….… ………………………………………….  zł </w:t>
      </w:r>
      <w:r w:rsidRPr="000E5717">
        <w:rPr>
          <w:rFonts w:ascii="Times New Roman" w:hAnsi="Times New Roman" w:cs="Times New Roman"/>
          <w:spacing w:val="-1"/>
        </w:rPr>
        <w:tab/>
      </w:r>
    </w:p>
    <w:p w14:paraId="1F0949A2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Podatek VAT ………………………………. zł </w:t>
      </w:r>
    </w:p>
    <w:p w14:paraId="425A967B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284BC33A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1"/>
        </w:rPr>
      </w:pPr>
    </w:p>
    <w:p w14:paraId="7D8D5A0A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 xml:space="preserve">Cenę brutto …………………………………. zł </w:t>
      </w:r>
    </w:p>
    <w:p w14:paraId="32C426E6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spacing w:val="-1"/>
        </w:rPr>
      </w:pPr>
      <w:r w:rsidRPr="000E5717">
        <w:rPr>
          <w:rFonts w:ascii="Times New Roman" w:hAnsi="Times New Roman" w:cs="Times New Roman"/>
          <w:spacing w:val="-1"/>
        </w:rPr>
        <w:tab/>
        <w:t>(słownie: …………………………….…………………………………..……………………… zł</w:t>
      </w:r>
    </w:p>
    <w:p w14:paraId="2A15035F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2F27BC" w14:textId="77777777" w:rsidR="00080DAD" w:rsidRPr="000E5717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 w:cs="Times New Roman"/>
          <w:bCs/>
        </w:rPr>
      </w:pPr>
      <w:r w:rsidRPr="000E5717">
        <w:rPr>
          <w:rFonts w:ascii="Times New Roman" w:hAnsi="Times New Roman" w:cs="Times New Roman"/>
          <w:bCs/>
        </w:rPr>
        <w:t xml:space="preserve">          </w:t>
      </w:r>
    </w:p>
    <w:p w14:paraId="43141111" w14:textId="77777777" w:rsidR="00080DAD" w:rsidRPr="000E5717" w:rsidRDefault="00080DAD" w:rsidP="00080DAD">
      <w:pPr>
        <w:spacing w:after="0" w:line="360" w:lineRule="auto"/>
        <w:rPr>
          <w:rFonts w:ascii="Times New Roman" w:hAnsi="Times New Roman" w:cs="Times New Roman"/>
          <w:spacing w:val="-11"/>
        </w:rPr>
      </w:pPr>
      <w:r w:rsidRPr="000E5717">
        <w:rPr>
          <w:rFonts w:ascii="Times New Roman" w:hAnsi="Times New Roman" w:cs="Times New Roman"/>
          <w:spacing w:val="-11"/>
        </w:rPr>
        <w:t xml:space="preserve"> </w:t>
      </w:r>
      <w:r w:rsidRPr="000E5717">
        <w:rPr>
          <w:rFonts w:ascii="Times New Roman" w:hAnsi="Times New Roman" w:cs="Times New Roman"/>
          <w:b/>
        </w:rPr>
        <w:t>Oświadczam, że</w:t>
      </w:r>
      <w:r w:rsidRPr="000E5717">
        <w:rPr>
          <w:rFonts w:ascii="Times New Roman" w:hAnsi="Times New Roman" w:cs="Times New Roman"/>
          <w:color w:val="000000"/>
        </w:rPr>
        <w:t xml:space="preserve"> </w:t>
      </w:r>
    </w:p>
    <w:p w14:paraId="73DF94BD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nie jestem powiązany osobowo i kapitałowo z zamawiającym,</w:t>
      </w:r>
    </w:p>
    <w:p w14:paraId="635A062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A"/>
        </w:rPr>
      </w:pPr>
      <w:r w:rsidRPr="000E5717">
        <w:rPr>
          <w:rFonts w:ascii="Times New Roman" w:hAnsi="Times New Roman" w:cs="Times New Roman"/>
          <w:i/>
          <w:color w:val="000000"/>
        </w:rPr>
        <w:t xml:space="preserve">zapoznałem/łam się, </w:t>
      </w:r>
      <w:r w:rsidRPr="000E5717">
        <w:rPr>
          <w:rFonts w:ascii="Times New Roman" w:hAnsi="Times New Roman" w:cs="Times New Roman"/>
          <w:i/>
        </w:rPr>
        <w:t>akceptuję i spełniam</w:t>
      </w:r>
      <w:r w:rsidRPr="000E5717">
        <w:rPr>
          <w:rFonts w:ascii="Times New Roman" w:hAnsi="Times New Roman" w:cs="Times New Roman"/>
          <w:i/>
          <w:color w:val="00B050"/>
        </w:rPr>
        <w:t xml:space="preserve"> </w:t>
      </w:r>
      <w:r w:rsidRPr="000E5717">
        <w:rPr>
          <w:rFonts w:ascii="Times New Roman" w:hAnsi="Times New Roman" w:cs="Times New Roman"/>
          <w:i/>
          <w:color w:val="000000"/>
        </w:rPr>
        <w:t>wymienione w zapytaniu ofertowym warunki realizacji zamówienia,</w:t>
      </w:r>
    </w:p>
    <w:p w14:paraId="0FAAEACD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0E5717">
        <w:rPr>
          <w:rFonts w:ascii="Times New Roman" w:hAnsi="Times New Roman" w:cs="Times New Roman"/>
          <w:bCs/>
          <w:i/>
        </w:rPr>
        <w:t>wyrażam zgodę na związanie ofertą,</w:t>
      </w:r>
    </w:p>
    <w:p w14:paraId="2AFE6BC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0E5717">
        <w:rPr>
          <w:rFonts w:ascii="Times New Roman" w:hAnsi="Times New Roman" w:cs="Times New Roman"/>
          <w:i/>
        </w:rPr>
        <w:t>w cenie oferty zostały uwzględnione wszystkie koszty wykonania zamówienia i realizacji przyszłego świadczenia umownego (w tym podatek VAT jeśli dotyczy),</w:t>
      </w:r>
    </w:p>
    <w:p w14:paraId="7D7978B2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zdobyłem/liśmy wszelkie informacje, które były konieczne do przygotowania oferty oraz, że wyceniłem/liśmy wszystkie elementy niezbędne do prawidłowego wykonania umowy,</w:t>
      </w:r>
    </w:p>
    <w:p w14:paraId="381848D7" w14:textId="77777777" w:rsidR="00080DAD" w:rsidRPr="000E5717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</w:rPr>
      </w:pPr>
      <w:r w:rsidRPr="000E5717">
        <w:rPr>
          <w:rFonts w:ascii="Times New Roman" w:hAnsi="Times New Roman" w:cs="Times New Roman"/>
          <w:i/>
        </w:rPr>
        <w:t>na wykonany przedmiot zmówienia udzielam/y gwarancji jakości oraz rękojmi.</w:t>
      </w:r>
    </w:p>
    <w:p w14:paraId="16AF2378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57F07162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A9EAF" w14:textId="77777777" w:rsidR="00080DAD" w:rsidRPr="000E5717" w:rsidRDefault="00080DAD" w:rsidP="00080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E6707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69892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7EA1D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14:paraId="786D228A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14:paraId="0DD2F75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671A4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67B13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067766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F7DE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528BDE" w14:textId="7497D58C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E84D72" w14:textId="0DF01CB5" w:rsidR="00373A6C" w:rsidRDefault="00373A6C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89FCD5" w14:textId="77777777" w:rsidR="00373A6C" w:rsidRDefault="00373A6C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A3FC9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2D54CA" w14:textId="27CC74A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3C1AB5B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A936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7BB6F49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355C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A8F4B7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E5A8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6F418D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A50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29712B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56BD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6F8E3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6F7E1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61503D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C35D2" w14:textId="3EF78C9B" w:rsidR="00080DAD" w:rsidRPr="000E5717" w:rsidRDefault="00080DAD" w:rsidP="000E5717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717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pn. „Regionalna Akademia Dzieci i Młodzieży”</w:t>
      </w:r>
      <w:r>
        <w:rPr>
          <w:rFonts w:ascii="Times New Roman" w:hAnsi="Times New Roman"/>
          <w:sz w:val="24"/>
          <w:szCs w:val="24"/>
        </w:rPr>
        <w:t xml:space="preserve"> oświadczam(y), że:</w:t>
      </w:r>
    </w:p>
    <w:p w14:paraId="2CB98F62" w14:textId="5CF95DC7" w:rsidR="00080DAD" w:rsidRDefault="005D3F01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>osiadam/my uprawnienia do wykonywania określonej działalności lub czynności, jeśli ustawy nakładają obowiązek posiadania takich uprawnień oraz prowadzę działalność gospodarczą w zakresie objętym niniejszym zamówieniem</w:t>
      </w:r>
      <w:r>
        <w:rPr>
          <w:rFonts w:ascii="Times New Roman" w:hAnsi="Times New Roman"/>
          <w:sz w:val="24"/>
          <w:szCs w:val="24"/>
        </w:rPr>
        <w:t>,</w:t>
      </w:r>
    </w:p>
    <w:p w14:paraId="65BE7120" w14:textId="66E7BB54" w:rsidR="00080DAD" w:rsidRDefault="005D3F01" w:rsidP="00080DAD">
      <w:pPr>
        <w:numPr>
          <w:ilvl w:val="0"/>
          <w:numId w:val="9"/>
        </w:numPr>
        <w:suppressAutoHyphens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>osiadam/my odpowiednią wiedzę i doświadczenie oraz dysponuję/</w:t>
      </w:r>
      <w:proofErr w:type="spellStart"/>
      <w:r w:rsidR="00080DAD">
        <w:rPr>
          <w:rFonts w:ascii="Times New Roman" w:hAnsi="Times New Roman"/>
          <w:sz w:val="24"/>
          <w:szCs w:val="24"/>
        </w:rPr>
        <w:t>emy</w:t>
      </w:r>
      <w:proofErr w:type="spellEnd"/>
      <w:r w:rsidR="00080DAD">
        <w:rPr>
          <w:rFonts w:ascii="Times New Roman" w:hAnsi="Times New Roman"/>
          <w:sz w:val="24"/>
          <w:szCs w:val="24"/>
        </w:rPr>
        <w:t xml:space="preserve"> potencjałem technicznym i osobami zdolnymi do wykonania zamówienia lub posiadam/y dostęp </w:t>
      </w:r>
      <w:r w:rsidR="00080DAD">
        <w:rPr>
          <w:rFonts w:ascii="Times New Roman" w:hAnsi="Times New Roman"/>
          <w:sz w:val="24"/>
          <w:szCs w:val="24"/>
        </w:rPr>
        <w:br/>
        <w:t>do potencjału technicznego i osób zdolnych do wykonania zamówienia</w:t>
      </w:r>
      <w:r>
        <w:rPr>
          <w:rFonts w:ascii="Times New Roman" w:hAnsi="Times New Roman"/>
          <w:sz w:val="24"/>
          <w:szCs w:val="24"/>
        </w:rPr>
        <w:t>,</w:t>
      </w:r>
    </w:p>
    <w:p w14:paraId="5606C040" w14:textId="20BC6EF0" w:rsidR="00080DAD" w:rsidRDefault="005D3F01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80DAD">
        <w:rPr>
          <w:rFonts w:ascii="Times New Roman" w:hAnsi="Times New Roman"/>
          <w:sz w:val="24"/>
          <w:szCs w:val="24"/>
        </w:rPr>
        <w:t>najduję/my się w sytuacji ekonomicznej i finansowej zapewniającej wykonanie zamówienia.</w:t>
      </w:r>
    </w:p>
    <w:p w14:paraId="5C0A39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DA33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A55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4AEC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0A7F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842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3D4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C73F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882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5BB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94D4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730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6D5D95A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3A4386C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763F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3512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DFFA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5E351DA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073A7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21A6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C638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31DB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766871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0673D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FE9994" w14:textId="0E917A1D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4356AB5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8FE8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61486E0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21AB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5B801A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514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3C9DC2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37B9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118CFC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7FE8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C56D6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3C28C2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2F46C3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8A71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14:paraId="195E0148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karany(a) za przestępstwo popełnione umyślnie ścigane z oskarżenia publicznego, w tym przestępstwo na tle seksualnym lub umyślne przestępstwo skarbowe,</w:t>
      </w:r>
    </w:p>
    <w:p w14:paraId="4663F349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 z pełni praw publicznych i posiadam pełną zdolność do czynności prawnych. </w:t>
      </w:r>
    </w:p>
    <w:p w14:paraId="0378FF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0E61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8237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5C35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4513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BF4E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E566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547C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00E3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D2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40DD14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7C5AB80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35E5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7934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3E2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184B385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DAFA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08AD8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F4EFCD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05F5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58A1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3F119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9265C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569B2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8AA1D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83F27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557E6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AEAD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763A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FDFA4" w14:textId="3F30A42F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</w:t>
      </w:r>
    </w:p>
    <w:p w14:paraId="02E38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DEF3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4D8E609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BF1A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D1225A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B41E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85CD4C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C7CB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32838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E2B1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785D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57D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E3ACD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162D50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2CEC0" w14:textId="4EFCF344" w:rsidR="00080DAD" w:rsidRPr="005D3F01" w:rsidRDefault="00080DAD" w:rsidP="005D3F01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 pn. „Regionalna Akademia Dzieci i Młodzieży”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76125C7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72FE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A7CA2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026B7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E2A5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EA785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17979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20657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14:paraId="06E12A4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2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2"/>
    <w:p w14:paraId="071F811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A7478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6F3A5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1EF07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FB76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0B1B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1B9E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8CDCE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03871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639E1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B556B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CD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95B80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C1C3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83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B393E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3E422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FFC5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53EF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E8CB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9A922F" w14:textId="1F7C8436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</w:p>
    <w:p w14:paraId="36E6C25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BA05A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14:paraId="7476C7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D64D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3768F14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FC5A2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14:paraId="1F1C4B1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79638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1AED33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D3F0F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04851" w14:textId="77777777" w:rsidR="00080DAD" w:rsidRDefault="00080DAD" w:rsidP="00080DAD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14:paraId="72730651" w14:textId="6B88F7C2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na realizację usługi</w:t>
      </w:r>
      <w:r w:rsidR="005D3F01">
        <w:rPr>
          <w:rFonts w:ascii="Times New Roman" w:hAnsi="Times New Roman"/>
          <w:sz w:val="24"/>
          <w:szCs w:val="24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organizacji i przeprowadzeniu trzech warsztatów socjoterapeutycznych </w:t>
      </w:r>
      <w:r w:rsidR="00F7448D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„Życie bez przemocy”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- uczestników projektu</w:t>
      </w:r>
      <w:r w:rsidR="005D3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3F01" w:rsidRPr="000E5717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„Regionalna Akademia Dzieci i Młodzieży”</w:t>
      </w:r>
      <w:r>
        <w:rPr>
          <w:rFonts w:ascii="Times New Roman" w:hAnsi="Times New Roman"/>
          <w:sz w:val="24"/>
          <w:szCs w:val="24"/>
        </w:rPr>
        <w:t xml:space="preserve">  oświadczam, że: </w:t>
      </w:r>
    </w:p>
    <w:p w14:paraId="41C648C9" w14:textId="22BEB4D3" w:rsidR="00080DAD" w:rsidRDefault="005D3F01" w:rsidP="00080D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W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t xml:space="preserve">ykonawca  w żaden sposób nie jest powiązany z beneficjentem (zamawiającym)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 w:rsidR="00080DAD"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14:paraId="6EE32E7E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1C7B920F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14:paraId="4B9F0DB5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2FDDC4CD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69D3C376" w14:textId="77777777" w:rsidR="00080DAD" w:rsidRDefault="00080DAD" w:rsidP="00080DA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FE81A5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14:paraId="6DC099D7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14:paraId="10DAB389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31264DEF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2588A863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6B09A4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14:paraId="401B9E7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9AFAB1" w14:textId="77777777" w:rsidR="00080DAD" w:rsidRDefault="00080DAD" w:rsidP="00080DA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9052BC" w14:textId="77777777" w:rsidR="00080DAD" w:rsidRDefault="00080DAD" w:rsidP="00080DA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C2C8A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82D52" w14:textId="77777777" w:rsidR="00080DAD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F724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0500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A2F6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836C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9BC37" w14:textId="77777777" w:rsidR="00080DAD" w:rsidRDefault="00080DAD" w:rsidP="00080DAD">
      <w:pPr>
        <w:rPr>
          <w:rFonts w:ascii="Times New Roman" w:hAnsi="Times New Roman" w:cs="Times New Roman"/>
          <w:sz w:val="24"/>
          <w:szCs w:val="24"/>
        </w:rPr>
      </w:pPr>
    </w:p>
    <w:p w14:paraId="394F54DB" w14:textId="77777777" w:rsidR="005343EB" w:rsidRDefault="005343EB" w:rsidP="005343EB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sectPr w:rsidR="005343EB" w:rsidSect="000E0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8B7B" w14:textId="77777777" w:rsidR="00B40EE1" w:rsidRDefault="00B40EE1" w:rsidP="000C3E14">
      <w:pPr>
        <w:spacing w:after="0" w:line="240" w:lineRule="auto"/>
      </w:pPr>
      <w:r>
        <w:separator/>
      </w:r>
    </w:p>
  </w:endnote>
  <w:endnote w:type="continuationSeparator" w:id="0">
    <w:p w14:paraId="7282C03D" w14:textId="77777777" w:rsidR="00B40EE1" w:rsidRDefault="00B40EE1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A964" w14:textId="77777777" w:rsidR="00B40EE1" w:rsidRDefault="00B40EE1" w:rsidP="000C3E14">
      <w:pPr>
        <w:spacing w:after="0" w:line="240" w:lineRule="auto"/>
      </w:pPr>
      <w:r>
        <w:separator/>
      </w:r>
    </w:p>
  </w:footnote>
  <w:footnote w:type="continuationSeparator" w:id="0">
    <w:p w14:paraId="18D1CE1E" w14:textId="77777777" w:rsidR="00B40EE1" w:rsidRDefault="00B40EE1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D5705"/>
    <w:multiLevelType w:val="hybridMultilevel"/>
    <w:tmpl w:val="E2487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857"/>
    <w:multiLevelType w:val="multilevel"/>
    <w:tmpl w:val="FF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9D0940"/>
    <w:multiLevelType w:val="multilevel"/>
    <w:tmpl w:val="F58E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22358"/>
    <w:multiLevelType w:val="multilevel"/>
    <w:tmpl w:val="52D2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A0E28"/>
    <w:multiLevelType w:val="hybridMultilevel"/>
    <w:tmpl w:val="6D90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  <w:num w:numId="13">
    <w:abstractNumId w:val="13"/>
  </w:num>
  <w:num w:numId="14">
    <w:abstractNumId w:val="17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80DAD"/>
    <w:rsid w:val="000A2345"/>
    <w:rsid w:val="000C3E14"/>
    <w:rsid w:val="000E0BC7"/>
    <w:rsid w:val="000E5717"/>
    <w:rsid w:val="00113A21"/>
    <w:rsid w:val="00131628"/>
    <w:rsid w:val="00191DA6"/>
    <w:rsid w:val="00255691"/>
    <w:rsid w:val="002631A6"/>
    <w:rsid w:val="00351AF7"/>
    <w:rsid w:val="00371764"/>
    <w:rsid w:val="00373A6C"/>
    <w:rsid w:val="003879DD"/>
    <w:rsid w:val="004043C9"/>
    <w:rsid w:val="004457D3"/>
    <w:rsid w:val="00445C6C"/>
    <w:rsid w:val="00486BAD"/>
    <w:rsid w:val="004B7E37"/>
    <w:rsid w:val="004F0B76"/>
    <w:rsid w:val="00531017"/>
    <w:rsid w:val="005343EB"/>
    <w:rsid w:val="00582A36"/>
    <w:rsid w:val="0059066A"/>
    <w:rsid w:val="005B4AB1"/>
    <w:rsid w:val="005D3F01"/>
    <w:rsid w:val="005F4E99"/>
    <w:rsid w:val="00617A2D"/>
    <w:rsid w:val="006267AB"/>
    <w:rsid w:val="00665075"/>
    <w:rsid w:val="0068118A"/>
    <w:rsid w:val="008150A2"/>
    <w:rsid w:val="00831D7F"/>
    <w:rsid w:val="00835538"/>
    <w:rsid w:val="008A05FC"/>
    <w:rsid w:val="00924B43"/>
    <w:rsid w:val="00B344E6"/>
    <w:rsid w:val="00B37542"/>
    <w:rsid w:val="00B40EE1"/>
    <w:rsid w:val="00B51466"/>
    <w:rsid w:val="00B97214"/>
    <w:rsid w:val="00BC0295"/>
    <w:rsid w:val="00BC6E9D"/>
    <w:rsid w:val="00C327BE"/>
    <w:rsid w:val="00C34A5F"/>
    <w:rsid w:val="00C51C89"/>
    <w:rsid w:val="00C81738"/>
    <w:rsid w:val="00C94CAF"/>
    <w:rsid w:val="00E15229"/>
    <w:rsid w:val="00E50286"/>
    <w:rsid w:val="00F120D1"/>
    <w:rsid w:val="00F259C6"/>
    <w:rsid w:val="00F32CCD"/>
    <w:rsid w:val="00F4459F"/>
    <w:rsid w:val="00F7448D"/>
    <w:rsid w:val="00FC257A"/>
    <w:rsid w:val="00FC2EAD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paragraph" w:styleId="Nagwek3">
    <w:name w:val="heading 3"/>
    <w:basedOn w:val="Normalny"/>
    <w:link w:val="Nagwek3Znak"/>
    <w:uiPriority w:val="9"/>
    <w:qFormat/>
    <w:rsid w:val="00B51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51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080DAD"/>
    <w:pPr>
      <w:overflowPunct w:val="0"/>
      <w:spacing w:after="0"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080DAD"/>
    <w:pPr>
      <w:overflowPunct w:val="0"/>
      <w:ind w:left="720"/>
      <w:contextualSpacing/>
    </w:pPr>
    <w:rPr>
      <w:color w:val="00000A"/>
    </w:rPr>
  </w:style>
  <w:style w:type="paragraph" w:customStyle="1" w:styleId="Default">
    <w:name w:val="Default"/>
    <w:qFormat/>
    <w:rsid w:val="00080DAD"/>
    <w:pPr>
      <w:overflowPunct w:val="0"/>
      <w:spacing w:after="0" w:line="240" w:lineRule="auto"/>
    </w:pPr>
    <w:rPr>
      <w:rFonts w:eastAsia="SimSun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14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14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abb-heading-text">
    <w:name w:val="uabb-heading-text"/>
    <w:basedOn w:val="Domylnaczcionkaakapitu"/>
    <w:rsid w:val="00B51466"/>
  </w:style>
  <w:style w:type="paragraph" w:customStyle="1" w:styleId="pp-icon-list-item">
    <w:name w:val="pp-icon-list-item"/>
    <w:basedOn w:val="Normalny"/>
    <w:rsid w:val="00B5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-list-item-text">
    <w:name w:val="pp-list-item-text"/>
    <w:basedOn w:val="Domylnaczcionkaakapitu"/>
    <w:rsid w:val="00B5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883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50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144">
              <w:marLeft w:val="30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6870">
              <w:marLeft w:val="75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4885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2035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46</cp:revision>
  <cp:lastPrinted>2021-09-28T09:48:00Z</cp:lastPrinted>
  <dcterms:created xsi:type="dcterms:W3CDTF">2021-07-21T09:20:00Z</dcterms:created>
  <dcterms:modified xsi:type="dcterms:W3CDTF">2021-09-28T09:48:00Z</dcterms:modified>
</cp:coreProperties>
</file>